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9" w:rsidRPr="00383B16" w:rsidRDefault="005A311E" w:rsidP="007B14C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F5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7B1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4C9" w:rsidRDefault="007B14C9" w:rsidP="007B14C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b/>
          <w:sz w:val="28"/>
          <w:szCs w:val="28"/>
        </w:rPr>
        <w:t>Шарфы, снуды, бактусы.</w:t>
      </w:r>
      <w:r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Pr="007B14C9">
        <w:rPr>
          <w:rFonts w:ascii="Times New Roman" w:hAnsi="Times New Roman" w:cs="Times New Roman"/>
          <w:sz w:val="28"/>
          <w:szCs w:val="28"/>
        </w:rPr>
        <w:t>Вязание выбранного изделия.</w:t>
      </w:r>
    </w:p>
    <w:p w:rsidR="007B14C9" w:rsidRPr="00383B16" w:rsidRDefault="007B14C9" w:rsidP="007B14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7B14C9" w:rsidRPr="00383B16" w:rsidRDefault="007B14C9" w:rsidP="007B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sz w:val="28"/>
          <w:szCs w:val="28"/>
        </w:rPr>
        <w:t>снуда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крючком.</w:t>
      </w:r>
    </w:p>
    <w:p w:rsidR="007B14C9" w:rsidRPr="00383B16" w:rsidRDefault="007B14C9" w:rsidP="007B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4C9" w:rsidRPr="00383B16" w:rsidRDefault="007B14C9" w:rsidP="007B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7B14C9" w:rsidRPr="00571777" w:rsidRDefault="007B14C9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ознакомить учащихся со способами вязания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4C9" w:rsidRPr="00571777" w:rsidRDefault="007B14C9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7B14C9" w:rsidRPr="00383B16" w:rsidRDefault="007B14C9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7B14C9" w:rsidRPr="00383B16" w:rsidRDefault="007B14C9" w:rsidP="007B1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7B14C9" w:rsidRPr="00383B16" w:rsidRDefault="007B14C9" w:rsidP="007B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 xml:space="preserve">3.При вязании крючком возможно воздействие </w:t>
      </w:r>
      <w:proofErr w:type="gramStart"/>
      <w:r w:rsidRPr="00383B16">
        <w:rPr>
          <w:color w:val="000000"/>
          <w:sz w:val="28"/>
          <w:szCs w:val="28"/>
        </w:rPr>
        <w:t>на</w:t>
      </w:r>
      <w:proofErr w:type="gramEnd"/>
      <w:r w:rsidRPr="00383B16">
        <w:rPr>
          <w:color w:val="000000"/>
          <w:sz w:val="28"/>
          <w:szCs w:val="28"/>
        </w:rPr>
        <w:t xml:space="preserve"> работающих следующих опасных факторов: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</w:t>
      </w:r>
      <w:proofErr w:type="spellStart"/>
      <w:r w:rsidRPr="00383B16">
        <w:rPr>
          <w:color w:val="000000"/>
          <w:sz w:val="28"/>
          <w:szCs w:val="28"/>
        </w:rPr>
        <w:t>травмированние</w:t>
      </w:r>
      <w:proofErr w:type="spellEnd"/>
      <w:r w:rsidRPr="00383B16">
        <w:rPr>
          <w:color w:val="000000"/>
          <w:sz w:val="28"/>
          <w:szCs w:val="28"/>
        </w:rPr>
        <w:t xml:space="preserve"> рядом сидящего человека;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7B14C9" w:rsidRPr="00FA027E" w:rsidRDefault="007B14C9" w:rsidP="007B14C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7B14C9" w:rsidRDefault="007B14C9" w:rsidP="007B14C9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r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7B14C9" w:rsidRPr="00FA027E" w:rsidRDefault="007B14C9" w:rsidP="007B14C9">
      <w:r w:rsidRPr="00FA027E">
        <w:rPr>
          <w:noProof/>
          <w:lang w:eastAsia="ru-RU"/>
        </w:rPr>
        <w:drawing>
          <wp:inline distT="0" distB="0" distL="0" distR="0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rPr>
          <w:noProof/>
          <w:lang w:eastAsia="ru-RU"/>
        </w:rPr>
        <w:drawing>
          <wp:inline distT="0" distB="0" distL="0" distR="0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C9" w:rsidRPr="00FA027E" w:rsidRDefault="007B14C9" w:rsidP="007B14C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7B14C9" w:rsidRPr="00FA027E" w:rsidRDefault="007B14C9" w:rsidP="007B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7B14C9" w:rsidRDefault="007B14C9" w:rsidP="007B14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Размеры: 133*23 см. Вяжется по схеме, для начала рекомендуется набрать 35 в.п. и вязать в длину 120 рядов. Затем шарф нужно сшить в кольцо. Количество начальных в.п. и кол-во рядов зависит от толщины вашей пряжи и плотности вязания.</w:t>
      </w:r>
    </w:p>
    <w:p w:rsidR="007B14C9" w:rsidRPr="000F292A" w:rsidRDefault="007B14C9" w:rsidP="007B14C9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>Схема вязания узора для снуда</w:t>
      </w:r>
    </w:p>
    <w:p w:rsidR="007B14C9" w:rsidRDefault="007B14C9" w:rsidP="007B14C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C9" w:rsidRDefault="007B14C9" w:rsidP="007B14C9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Набираем цепочку из воздушных петель.</w:t>
      </w:r>
    </w:p>
    <w:p w:rsidR="007B14C9" w:rsidRPr="007B14C9" w:rsidRDefault="007B14C9" w:rsidP="007B14C9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Вяжем снуд согласно узору 5 рядов.</w:t>
      </w:r>
    </w:p>
    <w:p w:rsidR="007B14C9" w:rsidRPr="00383B16" w:rsidRDefault="007B14C9" w:rsidP="007B14C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7B14C9" w:rsidRPr="00353D29" w:rsidRDefault="007B14C9" w:rsidP="007B14C9">
      <w:pPr>
        <w:rPr>
          <w:rFonts w:ascii="Times New Roman" w:hAnsi="Times New Roman" w:cs="Times New Roman"/>
          <w:sz w:val="28"/>
          <w:szCs w:val="28"/>
        </w:rPr>
      </w:pPr>
    </w:p>
    <w:p w:rsidR="005A311E" w:rsidRPr="00383B16" w:rsidRDefault="005A311E" w:rsidP="007B14C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DE"/>
    <w:multiLevelType w:val="hybridMultilevel"/>
    <w:tmpl w:val="D04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44"/>
    <w:rsid w:val="00100A30"/>
    <w:rsid w:val="00115AAD"/>
    <w:rsid w:val="00306A5E"/>
    <w:rsid w:val="00353D29"/>
    <w:rsid w:val="004F63B9"/>
    <w:rsid w:val="005A311E"/>
    <w:rsid w:val="00742283"/>
    <w:rsid w:val="007B14C9"/>
    <w:rsid w:val="00AC4DCC"/>
    <w:rsid w:val="00B00144"/>
    <w:rsid w:val="00CD246B"/>
    <w:rsid w:val="00F56A3B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semiHidden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Direktor</cp:lastModifiedBy>
  <cp:revision>10</cp:revision>
  <dcterms:created xsi:type="dcterms:W3CDTF">2021-10-06T00:46:00Z</dcterms:created>
  <dcterms:modified xsi:type="dcterms:W3CDTF">2021-10-24T18:17:00Z</dcterms:modified>
</cp:coreProperties>
</file>